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620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0067-01-2024-002528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Галимов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Галимов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23548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01.03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2rplc-3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Р.Р.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Галимова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0412365400675006202415111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12rplc-20">
    <w:name w:val="cat-UserDefined grp-12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12rplc-32">
    <w:name w:val="cat-UserDefined grp-12 rplc-32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9">
    <w:name w:val="cat-UserDefined grp-41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